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14 февраля </w:t>
      </w:r>
      <w:r>
        <w:rPr>
          <w:rFonts w:ascii="Times New Roman" w:eastAsia="Times New Roman" w:hAnsi="Times New Roman" w:cs="Times New Roman"/>
          <w:sz w:val="26"/>
          <w:szCs w:val="26"/>
        </w:rPr>
        <w:t>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ст. 15.5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должностного лица – генерального директора ООО «Центр Миграционных Услуг» Клименко Алексея Викторовича, </w:t>
      </w:r>
      <w:r>
        <w:rPr>
          <w:rStyle w:val="cat-ExternalSystemDefinedgrp-34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4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руководителя: </w:t>
      </w:r>
      <w:r>
        <w:rPr>
          <w:rStyle w:val="cat-UserDefinedgrp-3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юридического лица: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улица Некрасова, д. 2/1, офис 1, </w:t>
      </w:r>
      <w:r>
        <w:rPr>
          <w:rStyle w:val="cat-PassportDatagrp-25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2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5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3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31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Клименко А.В.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генеральным директором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«Центр Миграционных Услуг»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улица Некрасова, д. 2/1, офис 1,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 в установленный законодательством о налогах и сборах срок, а именно: не позднее 24.00 часов 25.04.2023 года налоговый расчет по страховым взносам за 3 месяца 2023 года, совершив тем самым административное правонарушение, предусмотренное ст. 15.5 КоАП РФ.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Клименко А.В.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ст. 15.5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Клименко А.В.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ый </w:t>
      </w:r>
      <w:r>
        <w:rPr>
          <w:rFonts w:ascii="Times New Roman" w:eastAsia="Times New Roman" w:hAnsi="Times New Roman" w:cs="Times New Roman"/>
          <w:sz w:val="26"/>
          <w:szCs w:val="26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Клименко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по имеющимся в деле материалам.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установленных законодательством о налогах и сборах сроков представления налоговой декларации в налоговый орган по месту учета образует состав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Клименко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подтверждены совокупностью доказательств, а именно: протоколом об 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86172331200157000002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 20.12.2023 года; реестрами внутренних почтовых отправлений, выпиской из ЕГРЮЛ в отношении юридического лица; уведомлением о месте и времени составления протокола об административном правонарушении, отчетом об отслеживании отправления с почтовым идентификатором, реестром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квитанцией о приеме налоговой декларации в электронной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24.07.2023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 представленные доказательства всесторонне, полно, объективно, в их совокупности, в соответствии с требованиями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26.11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Клименко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19 Налогового кодекса РФ (далее - НК РФ) налогоплательщиками и плательщиками сборов признаются организации и физические лица, на которых в соответствии с настоящим Кодексом возложена обязанность уплачивать соответственно налоги и (или) сборы.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Подпунктом 4 пункта 1 статьи 23 НК РФ установлена обязанность налогоплательщика предоставлять в налоговый орган по месту учета налоговые декларации (расчеты), если такая обязанность установлена законодательством о налогах и сборах.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подпунктом 1 пункта 1 статьи 23, пунктом 1 статьи 45 НК РФ налогоплательщик обязан самостоятельно исполнить обязанность по уплате налога, если иное не предусмотрено законодательством о налогах и сборах. Обязанность по уплате налога должна быть выполнена в срок, установленный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пункта 5 статьи 23 НК РФ за невыполнение или ненадлежащее выполнение возложенных на него обязанностей налогоплательщик (плательщик сборов) несет ответственность в соответствии с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7 статьи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15.5 КоАП РФ,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- влечет предупреждение или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Как следует из представленных материалов и не оспаривается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Клименко А.В.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момент возникновения обязанности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«Центр Миграционных Услуг»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предоставить налоговый расчет по страховым взносам за 3 месяца 2023 года осуществлял функцию руководителя.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Клименко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указан в качестве лица, имеющем право действовать без доверенности от имени юридического лица.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Клименко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Клименко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ранее уже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ответственности, предусмотренной главой 15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Назначая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Клименко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</w:rPr>
        <w:t>лименко 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однородных административных правонарушений.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применения положений статьи 4.1.1 КоАП РФ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Сроки давности привлечения к административной ответственности предусмотренных статьей 4.5 КоАП РФ соблюдены.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личности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Клименко А.В</w:t>
      </w:r>
      <w:r>
        <w:rPr>
          <w:rFonts w:ascii="Times New Roman" w:eastAsia="Times New Roman" w:hAnsi="Times New Roman" w:cs="Times New Roman"/>
          <w:sz w:val="26"/>
          <w:szCs w:val="26"/>
        </w:rPr>
        <w:t>, 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генерального директора ООО «Центр Миграционных Услу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г» Клименко Алексея Викторовича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15.5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 в размере 500 (пятьсот)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0412365400135000612415168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Кодекса Российской Федерации об административных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20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настоящей статьи, либо со дня истечения срока отсрочки или срока рассрочки,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1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6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4rplc-7">
    <w:name w:val="cat-ExternalSystemDefined grp-34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36rplc-9">
    <w:name w:val="cat-UserDefined grp-36 rplc-9"/>
    <w:basedOn w:val="DefaultParagraphFont"/>
  </w:style>
  <w:style w:type="character" w:customStyle="1" w:styleId="cat-PassportDatagrp-25rplc-12">
    <w:name w:val="cat-PassportData grp-25 rplc-12"/>
    <w:basedOn w:val="DefaultParagraphFont"/>
  </w:style>
  <w:style w:type="character" w:customStyle="1" w:styleId="cat-ExternalSystemDefinedgrp-32rplc-13">
    <w:name w:val="cat-ExternalSystemDefined grp-32 rplc-13"/>
    <w:basedOn w:val="DefaultParagraphFont"/>
  </w:style>
  <w:style w:type="character" w:customStyle="1" w:styleId="cat-ExternalSystemDefinedgrp-35rplc-14">
    <w:name w:val="cat-ExternalSystemDefined grp-35 rplc-14"/>
    <w:basedOn w:val="DefaultParagraphFont"/>
  </w:style>
  <w:style w:type="character" w:customStyle="1" w:styleId="cat-ExternalSystemDefinedgrp-33rplc-15">
    <w:name w:val="cat-ExternalSystemDefined grp-33 rplc-15"/>
    <w:basedOn w:val="DefaultParagraphFont"/>
  </w:style>
  <w:style w:type="character" w:customStyle="1" w:styleId="cat-ExternalSystemDefinedgrp-31rplc-16">
    <w:name w:val="cat-ExternalSystemDefined grp-31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55/" TargetMode="External" /><Relationship Id="rId5" Type="http://schemas.openxmlformats.org/officeDocument/2006/relationships/hyperlink" Target="garantf1://12025267.2611/" TargetMode="External" /><Relationship Id="rId6" Type="http://schemas.openxmlformats.org/officeDocument/2006/relationships/hyperlink" Target="http://www.consultant.ru/popular/koap/13_6.html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